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CA65" w14:textId="1662D5F0" w:rsidR="00DC36A8" w:rsidRDefault="00DC36A8" w:rsidP="00DC36A8">
      <w:pPr>
        <w:jc w:val="right"/>
        <w:rPr>
          <w:sz w:val="32"/>
          <w:szCs w:val="32"/>
        </w:rPr>
      </w:pPr>
    </w:p>
    <w:p w14:paraId="035BCF1F" w14:textId="63D89532" w:rsidR="00DC36A8" w:rsidRPr="007A4724" w:rsidRDefault="00DC36A8" w:rsidP="007A4724">
      <w:pPr>
        <w:jc w:val="center"/>
        <w:rPr>
          <w:b/>
          <w:bCs/>
          <w:sz w:val="32"/>
          <w:szCs w:val="32"/>
          <w:u w:val="single"/>
        </w:rPr>
      </w:pPr>
      <w:r w:rsidRPr="00DC36A8">
        <w:rPr>
          <w:b/>
          <w:bCs/>
          <w:sz w:val="32"/>
          <w:szCs w:val="32"/>
          <w:u w:val="single"/>
        </w:rPr>
        <w:t xml:space="preserve">Year </w:t>
      </w:r>
      <w:r w:rsidR="007A4724">
        <w:rPr>
          <w:b/>
          <w:bCs/>
          <w:sz w:val="32"/>
          <w:szCs w:val="32"/>
          <w:u w:val="single"/>
        </w:rPr>
        <w:t>4</w:t>
      </w:r>
      <w:r w:rsidRPr="00DC36A8">
        <w:rPr>
          <w:b/>
          <w:bCs/>
          <w:sz w:val="32"/>
          <w:szCs w:val="32"/>
          <w:u w:val="single"/>
        </w:rPr>
        <w:t xml:space="preserve"> - Holiday Maths Homework </w:t>
      </w:r>
    </w:p>
    <w:p w14:paraId="003FBC16" w14:textId="794E4074" w:rsidR="00DC36A8" w:rsidRDefault="007A4724">
      <w:r>
        <w:rPr>
          <w:noProof/>
        </w:rPr>
        <w:drawing>
          <wp:inline distT="0" distB="0" distL="0" distR="0" wp14:anchorId="4A0B9ADA" wp14:editId="0504368F">
            <wp:extent cx="5707380" cy="67532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8270" w14:textId="548DE42B" w:rsidR="00DC36A8" w:rsidRDefault="00DC36A8"/>
    <w:p w14:paraId="62772B86" w14:textId="10CD8EB9" w:rsidR="00DC36A8" w:rsidRDefault="00DC36A8"/>
    <w:p w14:paraId="38E8F6EB" w14:textId="5C55798C" w:rsidR="00DC36A8" w:rsidRDefault="00DC36A8"/>
    <w:p w14:paraId="5624EA71" w14:textId="6142D12F" w:rsidR="00DC36A8" w:rsidRDefault="00DC36A8"/>
    <w:p w14:paraId="5B5FD3A3" w14:textId="3BC36815" w:rsidR="00DC36A8" w:rsidRDefault="007A4724">
      <w:r>
        <w:rPr>
          <w:noProof/>
        </w:rPr>
        <w:lastRenderedPageBreak/>
        <w:drawing>
          <wp:inline distT="0" distB="0" distL="0" distR="0" wp14:anchorId="7DE1843A" wp14:editId="1F4F2ECE">
            <wp:extent cx="5585460" cy="767328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351" cy="768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BFE6" w14:textId="16DAC555" w:rsidR="007A4724" w:rsidRDefault="007A4724"/>
    <w:p w14:paraId="61D0FB22" w14:textId="293F3C77" w:rsidR="007A4724" w:rsidRDefault="007A4724"/>
    <w:p w14:paraId="79FF7765" w14:textId="5894598C" w:rsidR="007A4724" w:rsidRDefault="007A4724"/>
    <w:p w14:paraId="4E3C3370" w14:textId="768E38E2" w:rsidR="007A4724" w:rsidRDefault="007A4724"/>
    <w:p w14:paraId="49293734" w14:textId="77777777" w:rsidR="007A4724" w:rsidRDefault="007A4724"/>
    <w:p w14:paraId="69F3A315" w14:textId="0DCEA7A2" w:rsidR="00DC36A8" w:rsidRDefault="007A4724">
      <w:r>
        <w:rPr>
          <w:noProof/>
        </w:rPr>
        <w:drawing>
          <wp:inline distT="0" distB="0" distL="0" distR="0" wp14:anchorId="4C01BA62" wp14:editId="2A98C882">
            <wp:extent cx="5974080" cy="8040728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844" cy="80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D40B" w14:textId="77777777" w:rsidR="00DC36A8" w:rsidRDefault="00DC36A8"/>
    <w:sectPr w:rsidR="00DC3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4386" w14:textId="77777777" w:rsidR="00DC36A8" w:rsidRDefault="00DC36A8" w:rsidP="00DC36A8">
      <w:pPr>
        <w:spacing w:after="0" w:line="240" w:lineRule="auto"/>
      </w:pPr>
      <w:r>
        <w:separator/>
      </w:r>
    </w:p>
  </w:endnote>
  <w:endnote w:type="continuationSeparator" w:id="0">
    <w:p w14:paraId="1BA567AA" w14:textId="77777777" w:rsidR="00DC36A8" w:rsidRDefault="00DC36A8" w:rsidP="00D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FDD40" w14:textId="77777777" w:rsidR="00DC36A8" w:rsidRDefault="00DC36A8" w:rsidP="00DC36A8">
      <w:pPr>
        <w:spacing w:after="0" w:line="240" w:lineRule="auto"/>
      </w:pPr>
      <w:r>
        <w:separator/>
      </w:r>
    </w:p>
  </w:footnote>
  <w:footnote w:type="continuationSeparator" w:id="0">
    <w:p w14:paraId="7905505A" w14:textId="77777777" w:rsidR="00DC36A8" w:rsidRDefault="00DC36A8" w:rsidP="00DC3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A8"/>
    <w:rsid w:val="007A4724"/>
    <w:rsid w:val="00800EBE"/>
    <w:rsid w:val="00DC36A8"/>
    <w:rsid w:val="00E2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038EC"/>
  <w15:chartTrackingRefBased/>
  <w15:docId w15:val="{258A7227-B462-4E01-A1D3-8E76898B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A8"/>
  </w:style>
  <w:style w:type="paragraph" w:styleId="Footer">
    <w:name w:val="footer"/>
    <w:basedOn w:val="Normal"/>
    <w:link w:val="FooterChar"/>
    <w:uiPriority w:val="99"/>
    <w:unhideWhenUsed/>
    <w:rsid w:val="00DC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Shaheda Khanom</cp:lastModifiedBy>
  <cp:revision>2</cp:revision>
  <dcterms:created xsi:type="dcterms:W3CDTF">2020-05-20T10:31:00Z</dcterms:created>
  <dcterms:modified xsi:type="dcterms:W3CDTF">2020-05-20T10:31:00Z</dcterms:modified>
</cp:coreProperties>
</file>